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83" w:rsidRPr="00C75EDF" w:rsidRDefault="00E57427" w:rsidP="00952083">
      <w:pPr>
        <w:jc w:val="center"/>
        <w:rPr>
          <w:rFonts w:ascii="Comic Sans MS" w:hAnsi="Comic Sans MS"/>
          <w:b/>
          <w:szCs w:val="28"/>
        </w:rPr>
      </w:pPr>
      <w:bookmarkStart w:id="0" w:name="_GoBack"/>
      <w:bookmarkEnd w:id="0"/>
      <w:r w:rsidRPr="00E57427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2159F03" wp14:editId="0282110F">
            <wp:simplePos x="0" y="0"/>
            <wp:positionH relativeFrom="column">
              <wp:posOffset>7933690</wp:posOffset>
            </wp:positionH>
            <wp:positionV relativeFrom="paragraph">
              <wp:posOffset>-662305</wp:posOffset>
            </wp:positionV>
            <wp:extent cx="902121" cy="961696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21" cy="9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083" w:rsidRPr="00C75EDF">
        <w:rPr>
          <w:rFonts w:ascii="Comic Sans MS" w:hAnsi="Comic Sans MS"/>
          <w:b/>
          <w:szCs w:val="28"/>
          <w:u w:val="single"/>
        </w:rPr>
        <w:t>North Ridge High School</w:t>
      </w:r>
      <w:r w:rsidR="00952083" w:rsidRPr="00C75EDF">
        <w:rPr>
          <w:rFonts w:ascii="Comic Sans MS" w:hAnsi="Comic Sans MS"/>
          <w:b/>
          <w:szCs w:val="28"/>
        </w:rPr>
        <w:t xml:space="preserve"> – </w:t>
      </w:r>
      <w:r w:rsidR="00952083">
        <w:rPr>
          <w:rFonts w:ascii="Comic Sans MS" w:hAnsi="Comic Sans MS"/>
          <w:b/>
          <w:szCs w:val="28"/>
        </w:rPr>
        <w:t>July 2021</w:t>
      </w:r>
    </w:p>
    <w:p w:rsidR="00952083" w:rsidRPr="00D25B74" w:rsidRDefault="00952083" w:rsidP="00952083">
      <w:pPr>
        <w:jc w:val="center"/>
        <w:rPr>
          <w:rFonts w:ascii="Comic Sans MS" w:hAnsi="Comic Sans MS"/>
          <w:sz w:val="20"/>
          <w:szCs w:val="20"/>
        </w:rPr>
      </w:pPr>
      <w:r w:rsidRPr="00D25B74">
        <w:rPr>
          <w:rFonts w:ascii="Comic Sans MS" w:hAnsi="Comic Sans MS"/>
          <w:sz w:val="20"/>
          <w:szCs w:val="20"/>
        </w:rPr>
        <w:t xml:space="preserve">KS3 Long Term Plan – </w:t>
      </w:r>
      <w:r w:rsidR="00F541DF">
        <w:rPr>
          <w:rFonts w:ascii="Comic Sans MS" w:hAnsi="Comic Sans MS"/>
          <w:sz w:val="20"/>
          <w:szCs w:val="20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801"/>
        <w:gridCol w:w="2343"/>
        <w:gridCol w:w="1750"/>
        <w:gridCol w:w="1765"/>
        <w:gridCol w:w="1774"/>
        <w:gridCol w:w="1787"/>
      </w:tblGrid>
      <w:tr w:rsidR="00952083" w:rsidRPr="00D25B74" w:rsidTr="00017063">
        <w:tc>
          <w:tcPr>
            <w:tcW w:w="1730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74">
              <w:rPr>
                <w:rFonts w:ascii="Comic Sans MS" w:hAnsi="Comic Sans MS"/>
                <w:b/>
                <w:sz w:val="20"/>
                <w:szCs w:val="20"/>
              </w:rPr>
              <w:t>Year</w:t>
            </w:r>
          </w:p>
        </w:tc>
        <w:tc>
          <w:tcPr>
            <w:tcW w:w="1801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74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43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74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1750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74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1765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74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1774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74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1787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74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9C49C7" w:rsidRPr="00D25B74" w:rsidTr="0066797D">
        <w:trPr>
          <w:trHeight w:val="243"/>
        </w:trPr>
        <w:tc>
          <w:tcPr>
            <w:tcW w:w="1730" w:type="dxa"/>
            <w:vAlign w:val="center"/>
          </w:tcPr>
          <w:p w:rsidR="009C49C7" w:rsidRPr="00D25B74" w:rsidRDefault="009C49C7" w:rsidP="009520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9C49C7" w:rsidRDefault="009C49C7" w:rsidP="00A557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Biology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:rsidR="009C49C7" w:rsidRPr="00A84C5E" w:rsidRDefault="009C49C7" w:rsidP="009C49C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Chemistry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9C49C7" w:rsidRPr="000A129F" w:rsidRDefault="009C49C7" w:rsidP="009C49C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Physics</w:t>
            </w:r>
          </w:p>
        </w:tc>
      </w:tr>
      <w:tr w:rsidR="00952083" w:rsidRPr="00D25B74" w:rsidTr="004B104C">
        <w:trPr>
          <w:trHeight w:val="1752"/>
        </w:trPr>
        <w:tc>
          <w:tcPr>
            <w:tcW w:w="1730" w:type="dxa"/>
            <w:vAlign w:val="center"/>
          </w:tcPr>
          <w:p w:rsidR="00952083" w:rsidRPr="00D25B74" w:rsidRDefault="00952083" w:rsidP="009520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2083" w:rsidRPr="00D25B74" w:rsidRDefault="00952083" w:rsidP="009520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5B74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37771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52083" w:rsidRPr="000A129F" w:rsidRDefault="004B104C" w:rsidP="00F541D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My Body : organs and senses</w:t>
            </w:r>
          </w:p>
          <w:p w:rsidR="005F4AED" w:rsidRPr="00F541DF" w:rsidRDefault="005F4AED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952083" w:rsidRDefault="004B104C" w:rsidP="004B104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Learning about </w:t>
            </w:r>
            <w:r w:rsidRPr="004B104C">
              <w:rPr>
                <w:rFonts w:ascii="Comic Sans MS" w:hAnsi="Comic Sans MS" w:cs="Arial"/>
                <w:sz w:val="16"/>
                <w:szCs w:val="16"/>
              </w:rPr>
              <w:t>Cells</w:t>
            </w:r>
          </w:p>
          <w:p w:rsidR="00E37771" w:rsidRPr="00E37771" w:rsidRDefault="00E37771" w:rsidP="004B104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52083" w:rsidRDefault="00D51F05" w:rsidP="009C49C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Properties of materials</w:t>
            </w:r>
          </w:p>
          <w:p w:rsidR="00E37771" w:rsidRPr="00E37771" w:rsidRDefault="00E37771" w:rsidP="009C49C7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D51F05" w:rsidRDefault="00D51F05" w:rsidP="00D51F0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Uses of </w:t>
            </w:r>
            <w:r w:rsidR="001F2B8B">
              <w:rPr>
                <w:rFonts w:ascii="Comic Sans MS" w:hAnsi="Comic Sans MS" w:cs="Arial"/>
                <w:sz w:val="16"/>
                <w:szCs w:val="16"/>
              </w:rPr>
              <w:t xml:space="preserve">everyday </w:t>
            </w:r>
            <w:r>
              <w:rPr>
                <w:rFonts w:ascii="Comic Sans MS" w:hAnsi="Comic Sans MS" w:cs="Arial"/>
                <w:sz w:val="16"/>
                <w:szCs w:val="16"/>
              </w:rPr>
              <w:t>materials</w:t>
            </w:r>
          </w:p>
          <w:p w:rsidR="00952083" w:rsidRPr="00EB1B09" w:rsidRDefault="00952083" w:rsidP="001E645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52083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Energy</w:t>
            </w:r>
          </w:p>
          <w:p w:rsidR="00E37771" w:rsidRPr="00EB1B09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9C49C7" w:rsidRDefault="000A129F" w:rsidP="009C49C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A129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9C49C7" w:rsidRPr="000A129F" w:rsidRDefault="009C49C7" w:rsidP="009C49C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is Electricity?</w:t>
            </w:r>
          </w:p>
          <w:p w:rsidR="009C49C7" w:rsidRDefault="009C49C7" w:rsidP="009C49C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52083" w:rsidRPr="000A129F" w:rsidRDefault="00952083" w:rsidP="009C49C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0A129F" w:rsidRPr="00D25B74" w:rsidTr="009C49C7">
        <w:tc>
          <w:tcPr>
            <w:tcW w:w="1730" w:type="dxa"/>
            <w:vAlign w:val="center"/>
          </w:tcPr>
          <w:p w:rsidR="000A129F" w:rsidRPr="00D25B74" w:rsidRDefault="000A129F" w:rsidP="000A12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A129F" w:rsidRPr="00D25B74" w:rsidRDefault="000A129F" w:rsidP="000A12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5B7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B104C" w:rsidRDefault="004B104C" w:rsidP="004B104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Why are plants important?</w:t>
            </w:r>
          </w:p>
          <w:p w:rsidR="000A129F" w:rsidRPr="004B104C" w:rsidRDefault="000A129F" w:rsidP="004B104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:rsidR="00E37771" w:rsidRDefault="00E37771" w:rsidP="004B104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B104C" w:rsidRDefault="004B104C" w:rsidP="004B104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A129F">
              <w:rPr>
                <w:rFonts w:ascii="Comic Sans MS" w:hAnsi="Comic Sans MS" w:cs="Arial"/>
                <w:sz w:val="16"/>
                <w:szCs w:val="16"/>
              </w:rPr>
              <w:t>Health</w:t>
            </w:r>
            <w:r>
              <w:rPr>
                <w:rFonts w:ascii="Comic Sans MS" w:hAnsi="Comic Sans MS" w:cs="Arial"/>
                <w:sz w:val="16"/>
                <w:szCs w:val="16"/>
              </w:rPr>
              <w:t>y</w:t>
            </w:r>
            <w:r w:rsidR="00E37771">
              <w:rPr>
                <w:rFonts w:ascii="Comic Sans MS" w:hAnsi="Comic Sans MS" w:cs="Arial"/>
                <w:sz w:val="16"/>
                <w:szCs w:val="16"/>
              </w:rPr>
              <w:t xml:space="preserve"> Lifestyles:</w:t>
            </w:r>
          </w:p>
          <w:p w:rsidR="00E37771" w:rsidRDefault="00E37771" w:rsidP="004B104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and Digestion</w:t>
            </w:r>
          </w:p>
          <w:p w:rsidR="004B104C" w:rsidRPr="00E37771" w:rsidRDefault="004B104C" w:rsidP="004B10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Heart, Lungs and Circulation</w:t>
            </w:r>
          </w:p>
          <w:p w:rsidR="000A129F" w:rsidRPr="00A84C5E" w:rsidRDefault="000A129F" w:rsidP="009C49C7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</w:tcPr>
          <w:p w:rsidR="00E37771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C49C7" w:rsidRDefault="009C49C7" w:rsidP="00F541D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Solids, Gases and liquids</w:t>
            </w:r>
          </w:p>
          <w:p w:rsidR="009C49C7" w:rsidRPr="00A84C5E" w:rsidRDefault="009C49C7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A129F" w:rsidRPr="00A84C5E" w:rsidRDefault="000A129F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</w:tcPr>
          <w:p w:rsidR="00E37771" w:rsidRDefault="00E37771" w:rsidP="00A5571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55716" w:rsidRDefault="00D51F05" w:rsidP="00A557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Changing materials</w:t>
            </w:r>
          </w:p>
          <w:p w:rsidR="000A129F" w:rsidRPr="00A84C5E" w:rsidRDefault="000A129F" w:rsidP="009C49C7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E37771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A129F" w:rsidRPr="00A84C5E" w:rsidRDefault="000A129F" w:rsidP="00F541D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84C5E">
              <w:rPr>
                <w:rFonts w:ascii="Comic Sans MS" w:hAnsi="Comic Sans MS" w:cs="Arial"/>
                <w:sz w:val="16"/>
                <w:szCs w:val="16"/>
              </w:rPr>
              <w:t>Space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: </w:t>
            </w:r>
            <w:r w:rsidRPr="00A84C5E">
              <w:rPr>
                <w:rFonts w:ascii="Comic Sans MS" w:hAnsi="Comic Sans MS" w:cs="Arial"/>
                <w:sz w:val="16"/>
                <w:szCs w:val="16"/>
              </w:rPr>
              <w:t>Planets</w:t>
            </w:r>
            <w:r w:rsidR="00A55716">
              <w:rPr>
                <w:rFonts w:ascii="Comic Sans MS" w:hAnsi="Comic Sans MS" w:cs="Arial"/>
                <w:sz w:val="16"/>
                <w:szCs w:val="16"/>
              </w:rPr>
              <w:t xml:space="preserve"> &amp; star</w:t>
            </w:r>
            <w:r w:rsidR="00F541DF">
              <w:rPr>
                <w:rFonts w:ascii="Comic Sans MS" w:hAnsi="Comic Sans MS" w:cs="Arial"/>
                <w:sz w:val="16"/>
                <w:szCs w:val="16"/>
              </w:rPr>
              <w:t>s</w:t>
            </w:r>
          </w:p>
          <w:p w:rsidR="000A129F" w:rsidRPr="00A84C5E" w:rsidRDefault="000A129F" w:rsidP="00A5571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E37771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A129F" w:rsidRPr="00A84C5E" w:rsidRDefault="009C49C7" w:rsidP="00F541D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A129F">
              <w:rPr>
                <w:rFonts w:ascii="Comic Sans MS" w:hAnsi="Comic Sans MS" w:cs="Arial"/>
                <w:sz w:val="16"/>
                <w:szCs w:val="16"/>
              </w:rPr>
              <w:t>Forces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magnets</w:t>
            </w:r>
          </w:p>
        </w:tc>
      </w:tr>
      <w:tr w:rsidR="00017063" w:rsidRPr="00D25B74" w:rsidTr="009C49C7">
        <w:tc>
          <w:tcPr>
            <w:tcW w:w="1730" w:type="dxa"/>
            <w:vAlign w:val="center"/>
          </w:tcPr>
          <w:p w:rsidR="00017063" w:rsidRPr="00D25B74" w:rsidRDefault="00017063" w:rsidP="000170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17063" w:rsidRPr="00D25B74" w:rsidRDefault="00017063" w:rsidP="000170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5B74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E37771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17063" w:rsidRPr="00A84C5E" w:rsidRDefault="00A55716" w:rsidP="00F541D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Living things and their environment</w:t>
            </w:r>
          </w:p>
        </w:tc>
        <w:tc>
          <w:tcPr>
            <w:tcW w:w="2343" w:type="dxa"/>
            <w:shd w:val="clear" w:color="auto" w:fill="auto"/>
          </w:tcPr>
          <w:p w:rsidR="00E37771" w:rsidRDefault="00E37771" w:rsidP="00A5571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55716" w:rsidRPr="00A84C5E" w:rsidRDefault="00A55716" w:rsidP="00A5571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84C5E">
              <w:rPr>
                <w:rFonts w:ascii="Comic Sans MS" w:hAnsi="Comic Sans MS" w:cs="Arial"/>
                <w:sz w:val="16"/>
                <w:szCs w:val="16"/>
              </w:rPr>
              <w:t>Life Cycles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: </w:t>
            </w:r>
            <w:r w:rsidRPr="00A84C5E">
              <w:rPr>
                <w:rFonts w:ascii="Comic Sans MS" w:hAnsi="Comic Sans MS" w:cs="Arial"/>
                <w:sz w:val="16"/>
                <w:szCs w:val="16"/>
              </w:rPr>
              <w:t>Growing</w:t>
            </w:r>
            <w:r w:rsidR="004B104C">
              <w:rPr>
                <w:rFonts w:ascii="Comic Sans MS" w:hAnsi="Comic Sans MS" w:cs="Arial"/>
                <w:sz w:val="16"/>
                <w:szCs w:val="16"/>
              </w:rPr>
              <w:t xml:space="preserve"> &amp; reproduction</w:t>
            </w:r>
          </w:p>
          <w:p w:rsidR="00017063" w:rsidRPr="00A84C5E" w:rsidRDefault="00017063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</w:tcPr>
          <w:p w:rsidR="00E37771" w:rsidRDefault="00017063" w:rsidP="00A5571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84C5E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9C49C7" w:rsidRPr="00A84C5E" w:rsidRDefault="009C49C7" w:rsidP="00A557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Earth and its Atmosphere</w:t>
            </w:r>
          </w:p>
          <w:p w:rsidR="00017063" w:rsidRPr="00A84C5E" w:rsidRDefault="00017063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</w:tcPr>
          <w:p w:rsidR="00E37771" w:rsidRDefault="00E37771" w:rsidP="00A5571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17063" w:rsidRPr="00A84C5E" w:rsidRDefault="009C49C7" w:rsidP="00A5571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A129F">
              <w:rPr>
                <w:rFonts w:ascii="Comic Sans MS" w:hAnsi="Comic Sans MS" w:cs="Arial"/>
                <w:sz w:val="16"/>
                <w:szCs w:val="16"/>
              </w:rPr>
              <w:t>Rocks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their properties</w:t>
            </w:r>
          </w:p>
        </w:tc>
        <w:tc>
          <w:tcPr>
            <w:tcW w:w="1774" w:type="dxa"/>
            <w:shd w:val="clear" w:color="auto" w:fill="auto"/>
          </w:tcPr>
          <w:p w:rsidR="00E37771" w:rsidRDefault="00E37771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17063" w:rsidRPr="00A84C5E" w:rsidRDefault="00664DE5" w:rsidP="00F541D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Waves:</w:t>
            </w:r>
            <w:r w:rsidR="0001706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017063" w:rsidRPr="00A84C5E">
              <w:rPr>
                <w:rFonts w:ascii="Comic Sans MS" w:hAnsi="Comic Sans MS" w:cs="Arial"/>
                <w:sz w:val="16"/>
                <w:szCs w:val="16"/>
              </w:rPr>
              <w:t>What is sound?</w:t>
            </w:r>
          </w:p>
          <w:p w:rsidR="00017063" w:rsidRPr="00A84C5E" w:rsidRDefault="00017063" w:rsidP="00F541D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E37771" w:rsidRDefault="00E37771" w:rsidP="009C49C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C49C7" w:rsidRDefault="00664DE5" w:rsidP="009C49C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Waves:</w:t>
            </w:r>
            <w:r w:rsidR="009C49C7">
              <w:rPr>
                <w:rFonts w:ascii="Comic Sans MS" w:hAnsi="Comic Sans MS" w:cs="Arial"/>
                <w:sz w:val="16"/>
                <w:szCs w:val="16"/>
              </w:rPr>
              <w:t>All about light</w:t>
            </w:r>
          </w:p>
          <w:p w:rsidR="00017063" w:rsidRPr="00A84C5E" w:rsidRDefault="00017063" w:rsidP="005F4AE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952083" w:rsidRDefault="00952083" w:rsidP="003B26D1">
      <w:pPr>
        <w:spacing w:after="120"/>
        <w:jc w:val="both"/>
        <w:rPr>
          <w:rFonts w:ascii="Comic Sans MS" w:hAnsi="Comic Sans MS"/>
        </w:rPr>
      </w:pPr>
    </w:p>
    <w:sectPr w:rsidR="00952083" w:rsidSect="00524FC8">
      <w:head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CD" w:rsidRDefault="003A7BCD">
      <w:pPr>
        <w:spacing w:after="0" w:line="240" w:lineRule="auto"/>
      </w:pPr>
      <w:r>
        <w:separator/>
      </w:r>
    </w:p>
    <w:p w:rsidR="003A7BCD" w:rsidRDefault="003A7BCD"/>
  </w:endnote>
  <w:endnote w:type="continuationSeparator" w:id="0">
    <w:p w:rsidR="003A7BCD" w:rsidRDefault="003A7BCD">
      <w:pPr>
        <w:spacing w:after="0" w:line="240" w:lineRule="auto"/>
      </w:pPr>
      <w:r>
        <w:continuationSeparator/>
      </w:r>
    </w:p>
    <w:p w:rsidR="003A7BCD" w:rsidRDefault="003A7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CD" w:rsidRDefault="003A7BCD">
      <w:pPr>
        <w:spacing w:after="0" w:line="240" w:lineRule="auto"/>
      </w:pPr>
      <w:r>
        <w:separator/>
      </w:r>
    </w:p>
    <w:p w:rsidR="003A7BCD" w:rsidRDefault="003A7BCD"/>
  </w:footnote>
  <w:footnote w:type="continuationSeparator" w:id="0">
    <w:p w:rsidR="003A7BCD" w:rsidRDefault="003A7BCD">
      <w:pPr>
        <w:spacing w:after="0" w:line="240" w:lineRule="auto"/>
      </w:pPr>
      <w:r>
        <w:continuationSeparator/>
      </w:r>
    </w:p>
    <w:p w:rsidR="003A7BCD" w:rsidRDefault="003A7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Pr="004E63AD" w:rsidRDefault="00D56B94" w:rsidP="004E63A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43F42A" wp14:editId="01903D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oup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9" name="Freeform: Shape 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7658100"/>
                          <a:ext cx="6423660" cy="2396490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4">
                        <a:extLst>
                          <a:ext uri="{FF2B5EF4-FFF2-40B4-BE49-F238E27FC236}">
                            <a16:creationId xmlns:a16="http://schemas.microsoft.com/office/drawing/2014/main" id="{C3EB9734-3C10-4C7B-AD18-95F24EB8F7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894320"/>
                          <a:ext cx="6251208" cy="2160448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eeform: Shape 3">
                        <a:extLst>
                          <a:ext uri="{FF2B5EF4-FFF2-40B4-BE49-F238E27FC236}">
                            <a16:creationId xmlns:a16="http://schemas.microsoft.com/office/drawing/2014/main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5">
                        <a:extLst>
                          <a:ext uri="{FF2B5EF4-FFF2-40B4-BE49-F238E27FC236}">
                            <a16:creationId xmlns:a16="http://schemas.microsoft.com/office/drawing/2014/main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359140"/>
                          <a:ext cx="6522720" cy="1615440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6">
                        <a:extLst>
                          <a:ext uri="{FF2B5EF4-FFF2-40B4-BE49-F238E27FC236}">
                            <a16:creationId xmlns:a16="http://schemas.microsoft.com/office/drawing/2014/main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602980"/>
                          <a:ext cx="6454140" cy="1453515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B3AF78C" id="Group 12" o:spid="_x0000_s1026" alt="decorative elements" style="position:absolute;margin-left:0;margin-top:0;width:612pt;height:792.25pt;z-index:251662336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">
              <v:shape id="Freeform: Shape 4" o:spid="_x0000_s1027" style="position:absolute;top:76581;width:64236;height:23964;visibility:visible;mso-wrap-style:square;v-text-anchor:top" coordsize="6251208,21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black [3204]" stroked="f">
                <v:path arrowok="t" o:connecttype="custom" o:connectlocs="1206372,663;2265462,535438;3187926,801213;3337148,748059;4327440,1173301;5127813,1641068;5439824,1609176;6185934,1949369;6409819,2370459;6423660,2396490;0,2396490;0,333447;624020,99563;1206372,663" o:connectangles="0,0,0,0,0,0,0,0,0,0,0,0,0,0"/>
              </v:shape>
              <v:shape id="Freeform: Shape 4" o:spid="_x0000_s1028" style="position:absolute;top:78943;width:62512;height:21604;visibility:visible;mso-wrap-style:square;v-text-anchor:top" coordsize="6251208,21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black [3207]" stroked="f">
                <v:path arrowok="t" o:connecttype="custom" o:connectlocs="1173985,598;2204643,482700;3102342,722298;3247558,674379;4211264,1057737;4990150,1479431;5293784,1450680;6019864,1757366;6237739,2136981;6251208,2160448;0,2160448;0,300604;607267,89757;1173985,598" o:connectangles="0,0,0,0,0,0,0,0,0,0,0,0,0,0"/>
              </v:shape>
              <v:shape id="Freeform: Shape 5" o:spid="_x0000_s1029" style="position:absolute;left:16535;top:76276;width:61189;height:24339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black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eform: Shape 3" o:spid="_x0000_s1030" style="position:absolute;width:39700;height:16002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" path="m,l3589746,,3455255,28500v-374112,91872,-684912,271080,-830720,516073c2624535,544573,2624535,544573,2486402,762345,2194787,1234183,1304594,1470102,506489,1279552v,,,,-506489,-117960l,xe" fillcolor="black [3204]" stroked="f">
                <v:path arrowok="t" o:connecttype="custom" o:connectlocs="0,0;3970020,0;3821282,33890;2902561,647559;2749795,906515;560143,1521533;0,1381265;0,0" o:connectangles="0,0,0,0,0,0,0,0"/>
              </v:shape>
              <v:shape id="Freeform: Shape 3" o:spid="_x0000_s1031" style="position:absolute;left:76;width:35897;height:13457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" path="m,l3589746,,3455255,28500v-374112,91872,-684912,271080,-830720,516073c2624535,544573,2624535,544573,2486402,762345,2194787,1234183,1304594,1470102,506489,1279552v,,,,-506489,-117960l,xe" fillcolor="#0070c0 [3205]" stroked="f">
                <v:path arrowok="t" o:connecttype="custom" o:connectlocs="0,0;3589746,0;3455255,28500;2624535,544573;2486402,762345;506489,1279552;0,1161592;0,0" o:connectangles="0,0,0,0,0,0,0,0"/>
              </v:shape>
              <v:shape id="Freeform: Shape 5" o:spid="_x0000_s1032" style="position:absolute;left:18135;top:78867;width:59589;height:21748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070c0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eform: Shape 6" o:spid="_x0000_s1033" style="position:absolute;top:83591;width:65227;height:16154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black [3204]" stroked="f">
                <v:path arrowok="t" o:connecttype="custom" o:connectlocs="752323,237;2173566,598686;3074043,833077;3213773,801114;4145300,1120740;5154456,1419057;5496016,1301861;6458596,1525598;6505172,1590855;6522720,1615440;0,1615440;0,1574249;0,108594;341560,44669;752323,237" o:connectangles="0,0,0,0,0,0,0,0,0,0,0,0,0,0,0"/>
              </v:shape>
              <v:shape id="Freeform: Shape 6" o:spid="_x0000_s1034" style="position:absolute;top:86029;width:64541;height:14535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070c0 [3206]" stroked="f">
                <v:path arrowok="t" o:connecttype="custom" o:connectlocs="744413,213;2150713,538676;3041723,749573;3179983,720814;4101716,1008402;5100262,1276817;5438231,1171368;6390690,1372679;6436776,1431394;6454140,1453515;0,1453515;0,1416453;0,97709;337969,40192;744413,213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3" w:rsidRDefault="00CB0809">
    <w:pPr>
      <w:pStyle w:val="Header"/>
    </w:pPr>
    <w:r>
      <w:rPr>
        <w:noProof/>
        <w:lang w:eastAsia="en-GB"/>
      </w:rPr>
      <mc:AlternateContent>
        <mc:Choice Requires="wpg">
          <w:drawing>
            <wp:inline distT="0" distB="0" distL="0" distR="0" wp14:anchorId="3149FDF2" wp14:editId="74F7762D">
              <wp:extent cx="7782130" cy="10065662"/>
              <wp:effectExtent l="0" t="0" r="9525" b="0"/>
              <wp:docPr id="1" name="Group 1" descr="decorative elements">
                <a:extLst xmlns:a="http://schemas.openxmlformats.org/drawingml/2006/main">
                  <a:ext uri="{C183D7F6-B498-43B3-948B-1728B52AA6E4}">
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E00A397" id="Group 1" o:spid="_x0000_s1026" alt="decorative elements" style="width:612.75pt;height:792.55pt;mso-position-horizontal-relative:char;mso-position-vertical-relative:line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0070c0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black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70c0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0070c0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0070c0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black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black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32186"/>
    <w:multiLevelType w:val="hybridMultilevel"/>
    <w:tmpl w:val="D976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C73FF"/>
    <w:multiLevelType w:val="hybridMultilevel"/>
    <w:tmpl w:val="D9CE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A7A39"/>
    <w:multiLevelType w:val="hybridMultilevel"/>
    <w:tmpl w:val="50F6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359E9"/>
    <w:multiLevelType w:val="hybridMultilevel"/>
    <w:tmpl w:val="F01A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42506"/>
    <w:multiLevelType w:val="hybridMultilevel"/>
    <w:tmpl w:val="40CA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47E4E"/>
    <w:multiLevelType w:val="hybridMultilevel"/>
    <w:tmpl w:val="4956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4233"/>
    <w:multiLevelType w:val="hybridMultilevel"/>
    <w:tmpl w:val="058E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7C5"/>
    <w:multiLevelType w:val="hybridMultilevel"/>
    <w:tmpl w:val="4242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E2442"/>
    <w:multiLevelType w:val="hybridMultilevel"/>
    <w:tmpl w:val="EA02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42641"/>
    <w:multiLevelType w:val="hybridMultilevel"/>
    <w:tmpl w:val="86E4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D7996"/>
    <w:multiLevelType w:val="hybridMultilevel"/>
    <w:tmpl w:val="A7FC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6693"/>
    <w:multiLevelType w:val="hybridMultilevel"/>
    <w:tmpl w:val="C3D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C5514"/>
    <w:multiLevelType w:val="hybridMultilevel"/>
    <w:tmpl w:val="CC66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7041"/>
    <w:multiLevelType w:val="hybridMultilevel"/>
    <w:tmpl w:val="84BA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D7111"/>
    <w:multiLevelType w:val="hybridMultilevel"/>
    <w:tmpl w:val="AF02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3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16"/>
  </w:num>
  <w:num w:numId="19">
    <w:abstractNumId w:val="15"/>
  </w:num>
  <w:num w:numId="20">
    <w:abstractNumId w:val="22"/>
  </w:num>
  <w:num w:numId="21">
    <w:abstractNumId w:val="24"/>
  </w:num>
  <w:num w:numId="22">
    <w:abstractNumId w:val="10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D"/>
    <w:rsid w:val="000115CE"/>
    <w:rsid w:val="00017063"/>
    <w:rsid w:val="000828F4"/>
    <w:rsid w:val="000A129F"/>
    <w:rsid w:val="000C224A"/>
    <w:rsid w:val="000F51EC"/>
    <w:rsid w:val="000F7122"/>
    <w:rsid w:val="00105844"/>
    <w:rsid w:val="00107C8E"/>
    <w:rsid w:val="0018507C"/>
    <w:rsid w:val="00186855"/>
    <w:rsid w:val="001B4EEF"/>
    <w:rsid w:val="001B689C"/>
    <w:rsid w:val="001E6452"/>
    <w:rsid w:val="001F2B8B"/>
    <w:rsid w:val="00200635"/>
    <w:rsid w:val="00254E0D"/>
    <w:rsid w:val="002A0A1B"/>
    <w:rsid w:val="003068CE"/>
    <w:rsid w:val="0032403D"/>
    <w:rsid w:val="00334B8E"/>
    <w:rsid w:val="00346CAA"/>
    <w:rsid w:val="00372958"/>
    <w:rsid w:val="0038000D"/>
    <w:rsid w:val="00385ACF"/>
    <w:rsid w:val="003A7BCD"/>
    <w:rsid w:val="003B26D1"/>
    <w:rsid w:val="004075D2"/>
    <w:rsid w:val="00410197"/>
    <w:rsid w:val="00477474"/>
    <w:rsid w:val="00480B7F"/>
    <w:rsid w:val="004A1893"/>
    <w:rsid w:val="004B104C"/>
    <w:rsid w:val="004C4A44"/>
    <w:rsid w:val="004E63AD"/>
    <w:rsid w:val="004F28F0"/>
    <w:rsid w:val="005125BB"/>
    <w:rsid w:val="00524FC8"/>
    <w:rsid w:val="005264AB"/>
    <w:rsid w:val="00537F9C"/>
    <w:rsid w:val="00572222"/>
    <w:rsid w:val="005B5235"/>
    <w:rsid w:val="005D3DA6"/>
    <w:rsid w:val="005D46BC"/>
    <w:rsid w:val="005F4AED"/>
    <w:rsid w:val="00664DE5"/>
    <w:rsid w:val="00666298"/>
    <w:rsid w:val="00744EA9"/>
    <w:rsid w:val="00752FC4"/>
    <w:rsid w:val="00757E9C"/>
    <w:rsid w:val="007B4C91"/>
    <w:rsid w:val="007D70F7"/>
    <w:rsid w:val="00830C5F"/>
    <w:rsid w:val="008340C6"/>
    <w:rsid w:val="00834A33"/>
    <w:rsid w:val="008511C6"/>
    <w:rsid w:val="00896EE1"/>
    <w:rsid w:val="008C1482"/>
    <w:rsid w:val="008D0AA7"/>
    <w:rsid w:val="008E172E"/>
    <w:rsid w:val="00912A0A"/>
    <w:rsid w:val="009468D3"/>
    <w:rsid w:val="00952083"/>
    <w:rsid w:val="00982B85"/>
    <w:rsid w:val="009B40D3"/>
    <w:rsid w:val="009C49C7"/>
    <w:rsid w:val="00A12256"/>
    <w:rsid w:val="00A17117"/>
    <w:rsid w:val="00A46092"/>
    <w:rsid w:val="00A55716"/>
    <w:rsid w:val="00A763AE"/>
    <w:rsid w:val="00B0411F"/>
    <w:rsid w:val="00B51F41"/>
    <w:rsid w:val="00B63133"/>
    <w:rsid w:val="00BC0F0A"/>
    <w:rsid w:val="00C03475"/>
    <w:rsid w:val="00C11980"/>
    <w:rsid w:val="00C46CD6"/>
    <w:rsid w:val="00CB0809"/>
    <w:rsid w:val="00D04123"/>
    <w:rsid w:val="00D06525"/>
    <w:rsid w:val="00D149F1"/>
    <w:rsid w:val="00D25B74"/>
    <w:rsid w:val="00D36106"/>
    <w:rsid w:val="00D44FA3"/>
    <w:rsid w:val="00D51F05"/>
    <w:rsid w:val="00D56B94"/>
    <w:rsid w:val="00DA568F"/>
    <w:rsid w:val="00DC7840"/>
    <w:rsid w:val="00E37771"/>
    <w:rsid w:val="00E57427"/>
    <w:rsid w:val="00E87B03"/>
    <w:rsid w:val="00EB1B09"/>
    <w:rsid w:val="00EB5EB0"/>
    <w:rsid w:val="00F1217C"/>
    <w:rsid w:val="00F541DF"/>
    <w:rsid w:val="00F71D73"/>
    <w:rsid w:val="00F763B1"/>
    <w:rsid w:val="00F90A6A"/>
    <w:rsid w:val="00FA402E"/>
    <w:rsid w:val="00FB0BE9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B63DD71D-A306-46EB-BD8A-D8359D25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27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76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00376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376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00000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3068CE"/>
    <w:pPr>
      <w:spacing w:before="480" w:after="600"/>
    </w:pPr>
  </w:style>
  <w:style w:type="character" w:customStyle="1" w:styleId="DateChar">
    <w:name w:val="Date Char"/>
    <w:basedOn w:val="DefaultParagraphFont"/>
    <w:link w:val="Date"/>
    <w:uiPriority w:val="4"/>
    <w:rsid w:val="003068CE"/>
    <w:rPr>
      <w:color w:val="000000" w:themeColor="background1"/>
      <w:sz w:val="24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376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000000" w:themeColor="accent1" w:frame="1"/>
        <w:left w:val="single" w:sz="2" w:space="10" w:color="000000" w:themeColor="accent1" w:frame="1"/>
        <w:bottom w:val="single" w:sz="2" w:space="10" w:color="000000" w:themeColor="accent1" w:frame="1"/>
        <w:right w:val="single" w:sz="2" w:space="10" w:color="000000" w:themeColor="accent1" w:frame="1"/>
      </w:pBdr>
      <w:ind w:left="1152" w:right="1152"/>
    </w:pPr>
    <w:rPr>
      <w:rFonts w:eastAsiaTheme="minorEastAsia"/>
      <w:i/>
      <w:iCs/>
      <w:color w:val="00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0000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0000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000000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000000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000000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000000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</w:rPr>
      <w:tblPr/>
      <w:tcPr>
        <w:shd w:val="clear" w:color="auto" w:fill="7FC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3" w:themeFillTint="66"/>
      </w:tcPr>
    </w:tblStylePr>
    <w:tblStylePr w:type="firstCol">
      <w:rPr>
        <w:color w:val="000000" w:themeColor="background1"/>
      </w:rPr>
      <w:tblPr/>
      <w:tcPr>
        <w:shd w:val="clear" w:color="auto" w:fill="00538F" w:themeFill="accent3" w:themeFillShade="BF"/>
      </w:tcPr>
    </w:tblStylePr>
    <w:tblStylePr w:type="lastCol">
      <w:rPr>
        <w:color w:val="000000" w:themeColor="background1"/>
      </w:rPr>
      <w:tblPr/>
      <w:tcPr>
        <w:shd w:val="clear" w:color="auto" w:fill="00538F" w:themeFill="accent3" w:themeFillShade="BF"/>
      </w:tcPr>
    </w:tblStylePr>
    <w:tblStylePr w:type="band1Vert">
      <w:tblPr/>
      <w:tcPr>
        <w:shd w:val="clear" w:color="auto" w:fill="60BCFF" w:themeFill="accent3" w:themeFillTint="7F"/>
      </w:tcPr>
    </w:tblStylePr>
    <w:tblStylePr w:type="band1Horz">
      <w:tblPr/>
      <w:tcPr>
        <w:shd w:val="clear" w:color="auto" w:fill="60BC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00000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00000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000000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000000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000000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000000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3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5899" w:themeFill="accent3" w:themeFillShade="CC"/>
      </w:tcPr>
    </w:tblStylePr>
    <w:tblStylePr w:type="lastRow">
      <w:rPr>
        <w:b/>
        <w:bCs/>
        <w:color w:val="00589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0000" w:themeFill="text1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0000" w:themeFill="accent1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4273" w:themeFill="accent2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0070C0" w:themeColor="accent3"/>
        <w:bottom w:val="single" w:sz="4" w:space="0" w:color="0070C0" w:themeColor="accent3"/>
        <w:right w:val="single" w:sz="4" w:space="0" w:color="0070C0" w:themeColor="accent3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F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4273" w:themeFill="accent3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3" w:themeShade="99"/>
          <w:insideV w:val="nil"/>
        </w:tcBorders>
        <w:shd w:val="clear" w:color="auto" w:fill="004273" w:themeFill="accent3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3" w:themeFillShade="99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60BC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3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0000" w:themeFill="accent4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0000" w:themeFill="accent5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999999" w:themeFill="accent6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70C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538F" w:themeFill="accent3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538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376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9FF" w:themeColor="accent2" w:themeTint="66"/>
        <w:left w:val="single" w:sz="4" w:space="0" w:color="7FC9FF" w:themeColor="accent2" w:themeTint="66"/>
        <w:bottom w:val="single" w:sz="4" w:space="0" w:color="7FC9FF" w:themeColor="accent2" w:themeTint="66"/>
        <w:right w:val="single" w:sz="4" w:space="0" w:color="7FC9FF" w:themeColor="accent2" w:themeTint="66"/>
        <w:insideH w:val="single" w:sz="4" w:space="0" w:color="7FC9FF" w:themeColor="accent2" w:themeTint="66"/>
        <w:insideV w:val="single" w:sz="4" w:space="0" w:color="7F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9FF" w:themeColor="accent3" w:themeTint="66"/>
        <w:left w:val="single" w:sz="4" w:space="0" w:color="7FC9FF" w:themeColor="accent3" w:themeTint="66"/>
        <w:bottom w:val="single" w:sz="4" w:space="0" w:color="7FC9FF" w:themeColor="accent3" w:themeTint="66"/>
        <w:right w:val="single" w:sz="4" w:space="0" w:color="7FC9FF" w:themeColor="accent3" w:themeTint="66"/>
        <w:insideH w:val="single" w:sz="4" w:space="0" w:color="7FC9FF" w:themeColor="accent3" w:themeTint="66"/>
        <w:insideV w:val="single" w:sz="4" w:space="0" w:color="7FC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0AEFF" w:themeColor="accent2" w:themeTint="99"/>
        <w:bottom w:val="single" w:sz="2" w:space="0" w:color="40AEFF" w:themeColor="accent2" w:themeTint="99"/>
        <w:insideH w:val="single" w:sz="2" w:space="0" w:color="40AEFF" w:themeColor="accent2" w:themeTint="99"/>
        <w:insideV w:val="single" w:sz="2" w:space="0" w:color="40A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AEFF" w:themeColor="accent2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AEFF" w:themeColor="accent2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0AEFF" w:themeColor="accent3" w:themeTint="99"/>
        <w:bottom w:val="single" w:sz="2" w:space="0" w:color="40AEFF" w:themeColor="accent3" w:themeTint="99"/>
        <w:insideH w:val="single" w:sz="2" w:space="0" w:color="40AEFF" w:themeColor="accent3" w:themeTint="99"/>
        <w:insideV w:val="single" w:sz="2" w:space="0" w:color="40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AEFF" w:themeColor="accent3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AEFF" w:themeColor="accent3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  <w:tblStylePr w:type="neCell">
      <w:tblPr/>
      <w:tcPr>
        <w:tcBorders>
          <w:bottom w:val="single" w:sz="4" w:space="0" w:color="40AEFF" w:themeColor="accent2" w:themeTint="99"/>
        </w:tcBorders>
      </w:tcPr>
    </w:tblStylePr>
    <w:tblStylePr w:type="nwCell">
      <w:tblPr/>
      <w:tcPr>
        <w:tcBorders>
          <w:bottom w:val="single" w:sz="4" w:space="0" w:color="40AEFF" w:themeColor="accent2" w:themeTint="99"/>
        </w:tcBorders>
      </w:tcPr>
    </w:tblStylePr>
    <w:tblStylePr w:type="seCell">
      <w:tblPr/>
      <w:tcPr>
        <w:tcBorders>
          <w:top w:val="single" w:sz="4" w:space="0" w:color="40AEFF" w:themeColor="accent2" w:themeTint="99"/>
        </w:tcBorders>
      </w:tcPr>
    </w:tblStylePr>
    <w:tblStylePr w:type="swCell">
      <w:tblPr/>
      <w:tcPr>
        <w:tcBorders>
          <w:top w:val="single" w:sz="4" w:space="0" w:color="40AE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  <w:tblStylePr w:type="neCell">
      <w:tblPr/>
      <w:tcPr>
        <w:tcBorders>
          <w:bottom w:val="single" w:sz="4" w:space="0" w:color="40AEFF" w:themeColor="accent3" w:themeTint="99"/>
        </w:tcBorders>
      </w:tcPr>
    </w:tblStylePr>
    <w:tblStylePr w:type="nwCell">
      <w:tblPr/>
      <w:tcPr>
        <w:tcBorders>
          <w:bottom w:val="single" w:sz="4" w:space="0" w:color="40AEFF" w:themeColor="accent3" w:themeTint="99"/>
        </w:tcBorders>
      </w:tcPr>
    </w:tblStylePr>
    <w:tblStylePr w:type="seCell">
      <w:tblPr/>
      <w:tcPr>
        <w:tcBorders>
          <w:top w:val="single" w:sz="4" w:space="0" w:color="40AEFF" w:themeColor="accent3" w:themeTint="99"/>
        </w:tcBorders>
      </w:tcPr>
    </w:tblStylePr>
    <w:tblStylePr w:type="swCell">
      <w:tblPr/>
      <w:tcPr>
        <w:tcBorders>
          <w:top w:val="single" w:sz="4" w:space="0" w:color="40AE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70C0" w:themeColor="accent2"/>
          <w:left w:val="single" w:sz="4" w:space="0" w:color="0070C0" w:themeColor="accent2"/>
          <w:bottom w:val="single" w:sz="4" w:space="0" w:color="0070C0" w:themeColor="accent2"/>
          <w:right w:val="single" w:sz="4" w:space="0" w:color="0070C0" w:themeColor="accent2"/>
          <w:insideH w:val="nil"/>
          <w:insideV w:val="nil"/>
        </w:tcBorders>
        <w:shd w:val="clear" w:color="auto" w:fill="0070C0" w:themeFill="accent2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70C0" w:themeColor="accent3"/>
          <w:left w:val="single" w:sz="4" w:space="0" w:color="0070C0" w:themeColor="accent3"/>
          <w:bottom w:val="single" w:sz="4" w:space="0" w:color="0070C0" w:themeColor="accent3"/>
          <w:right w:val="single" w:sz="4" w:space="0" w:color="0070C0" w:themeColor="accent3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70C0" w:themeFill="accent2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70C0" w:themeFill="accent2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70C0" w:themeFill="accent2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7F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  <w:tblStylePr w:type="neCell">
      <w:tblPr/>
      <w:tcPr>
        <w:tcBorders>
          <w:bottom w:val="single" w:sz="4" w:space="0" w:color="40AEFF" w:themeColor="accent2" w:themeTint="99"/>
        </w:tcBorders>
      </w:tcPr>
    </w:tblStylePr>
    <w:tblStylePr w:type="nwCell">
      <w:tblPr/>
      <w:tcPr>
        <w:tcBorders>
          <w:bottom w:val="single" w:sz="4" w:space="0" w:color="40AEFF" w:themeColor="accent2" w:themeTint="99"/>
        </w:tcBorders>
      </w:tcPr>
    </w:tblStylePr>
    <w:tblStylePr w:type="seCell">
      <w:tblPr/>
      <w:tcPr>
        <w:tcBorders>
          <w:top w:val="single" w:sz="4" w:space="0" w:color="40AEFF" w:themeColor="accent2" w:themeTint="99"/>
        </w:tcBorders>
      </w:tcPr>
    </w:tblStylePr>
    <w:tblStylePr w:type="swCell">
      <w:tblPr/>
      <w:tcPr>
        <w:tcBorders>
          <w:top w:val="single" w:sz="4" w:space="0" w:color="40AE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  <w:tblStylePr w:type="neCell">
      <w:tblPr/>
      <w:tcPr>
        <w:tcBorders>
          <w:bottom w:val="single" w:sz="4" w:space="0" w:color="40AEFF" w:themeColor="accent3" w:themeTint="99"/>
        </w:tcBorders>
      </w:tcPr>
    </w:tblStylePr>
    <w:tblStylePr w:type="nwCell">
      <w:tblPr/>
      <w:tcPr>
        <w:tcBorders>
          <w:bottom w:val="single" w:sz="4" w:space="0" w:color="40AEFF" w:themeColor="accent3" w:themeTint="99"/>
        </w:tcBorders>
      </w:tcPr>
    </w:tblStylePr>
    <w:tblStylePr w:type="seCell">
      <w:tblPr/>
      <w:tcPr>
        <w:tcBorders>
          <w:top w:val="single" w:sz="4" w:space="0" w:color="40AEFF" w:themeColor="accent3" w:themeTint="99"/>
        </w:tcBorders>
      </w:tcPr>
    </w:tblStylePr>
    <w:tblStylePr w:type="swCell">
      <w:tblPr/>
      <w:tcPr>
        <w:tcBorders>
          <w:top w:val="single" w:sz="4" w:space="0" w:color="40AE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0000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00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00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00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00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0000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0000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00000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00000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  <w:insideH w:val="single" w:sz="8" w:space="0" w:color="0070C0" w:themeColor="accent3"/>
        <w:insideV w:val="single" w:sz="8" w:space="0" w:color="0070C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18" w:space="0" w:color="0070C0" w:themeColor="accent3"/>
          <w:right w:val="single" w:sz="8" w:space="0" w:color="0070C0" w:themeColor="accent3"/>
          <w:insideH w:val="nil"/>
          <w:insideV w:val="single" w:sz="8" w:space="0" w:color="0070C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  <w:insideH w:val="nil"/>
          <w:insideV w:val="single" w:sz="8" w:space="0" w:color="0070C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  <w:tblStylePr w:type="band1Vert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  <w:shd w:val="clear" w:color="auto" w:fill="B0DDFF" w:themeFill="accent3" w:themeFillTint="3F"/>
      </w:tcPr>
    </w:tblStylePr>
    <w:tblStylePr w:type="band1Horz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  <w:insideV w:val="single" w:sz="8" w:space="0" w:color="0070C0" w:themeColor="accent3"/>
        </w:tcBorders>
        <w:shd w:val="clear" w:color="auto" w:fill="B0DDFF" w:themeFill="accent3" w:themeFillTint="3F"/>
      </w:tcPr>
    </w:tblStylePr>
    <w:tblStylePr w:type="band2Horz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  <w:insideV w:val="single" w:sz="8" w:space="0" w:color="0070C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70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  <w:tblStylePr w:type="band1Horz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8" w:space="0" w:color="0070C0" w:themeColor="accent3"/>
        <w:bottom w:val="single" w:sz="8" w:space="0" w:color="0070C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3"/>
          <w:left w:val="nil"/>
          <w:bottom w:val="single" w:sz="8" w:space="0" w:color="0070C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3"/>
          <w:left w:val="nil"/>
          <w:bottom w:val="single" w:sz="8" w:space="0" w:color="0070C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0A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0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bottom w:val="single" w:sz="4" w:space="0" w:color="40AEFF" w:themeColor="accent2" w:themeTint="99"/>
        <w:insideH w:val="single" w:sz="4" w:space="0" w:color="40AE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bottom w:val="single" w:sz="4" w:space="0" w:color="40AEFF" w:themeColor="accent3" w:themeTint="99"/>
        <w:insideH w:val="single" w:sz="4" w:space="0" w:color="40A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70C0" w:themeFill="accent2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2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70C0" w:themeColor="accent2"/>
          <w:right w:val="single" w:sz="4" w:space="0" w:color="0070C0" w:themeColor="accent2"/>
        </w:tcBorders>
      </w:tcPr>
    </w:tblStylePr>
    <w:tblStylePr w:type="band1Horz">
      <w:tblPr/>
      <w:tcPr>
        <w:tcBorders>
          <w:top w:val="single" w:sz="4" w:space="0" w:color="0070C0" w:themeColor="accent2"/>
          <w:bottom w:val="single" w:sz="4" w:space="0" w:color="0070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C0" w:themeColor="accent2"/>
          <w:left w:val="nil"/>
        </w:tcBorders>
      </w:tcPr>
    </w:tblStylePr>
    <w:tblStylePr w:type="swCell">
      <w:tblPr/>
      <w:tcPr>
        <w:tcBorders>
          <w:top w:val="double" w:sz="4" w:space="0" w:color="0070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0C0" w:themeColor="accent3"/>
        <w:left w:val="single" w:sz="4" w:space="0" w:color="0070C0" w:themeColor="accent3"/>
        <w:bottom w:val="single" w:sz="4" w:space="0" w:color="0070C0" w:themeColor="accent3"/>
        <w:right w:val="single" w:sz="4" w:space="0" w:color="0070C0" w:themeColor="accent3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70C0" w:themeFill="accent3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3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70C0" w:themeColor="accent3"/>
          <w:right w:val="single" w:sz="4" w:space="0" w:color="0070C0" w:themeColor="accent3"/>
        </w:tcBorders>
      </w:tcPr>
    </w:tblStylePr>
    <w:tblStylePr w:type="band1Horz">
      <w:tblPr/>
      <w:tcPr>
        <w:tcBorders>
          <w:top w:val="single" w:sz="4" w:space="0" w:color="0070C0" w:themeColor="accent3"/>
          <w:bottom w:val="single" w:sz="4" w:space="0" w:color="0070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C0" w:themeColor="accent3"/>
          <w:left w:val="nil"/>
        </w:tcBorders>
      </w:tcPr>
    </w:tblStylePr>
    <w:tblStylePr w:type="swCell">
      <w:tblPr/>
      <w:tcPr>
        <w:tcBorders>
          <w:top w:val="double" w:sz="4" w:space="0" w:color="0070C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70C0" w:themeColor="accent2"/>
          <w:left w:val="single" w:sz="4" w:space="0" w:color="0070C0" w:themeColor="accent2"/>
          <w:bottom w:val="single" w:sz="4" w:space="0" w:color="0070C0" w:themeColor="accent2"/>
          <w:right w:val="single" w:sz="4" w:space="0" w:color="0070C0" w:themeColor="accent2"/>
          <w:insideH w:val="nil"/>
        </w:tcBorders>
        <w:shd w:val="clear" w:color="auto" w:fill="0070C0" w:themeFill="accent2"/>
      </w:tcPr>
    </w:tblStylePr>
    <w:tblStylePr w:type="lastRow">
      <w:rPr>
        <w:b/>
        <w:bCs/>
      </w:rPr>
      <w:tblPr/>
      <w:tcPr>
        <w:tcBorders>
          <w:top w:val="double" w:sz="4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70C0" w:themeColor="accent3"/>
          <w:left w:val="single" w:sz="4" w:space="0" w:color="0070C0" w:themeColor="accent3"/>
          <w:bottom w:val="single" w:sz="4" w:space="0" w:color="0070C0" w:themeColor="accent3"/>
          <w:right w:val="single" w:sz="4" w:space="0" w:color="0070C0" w:themeColor="accent3"/>
          <w:insideH w:val="nil"/>
        </w:tcBorders>
        <w:shd w:val="clear" w:color="auto" w:fill="0070C0" w:themeFill="accent3"/>
      </w:tcPr>
    </w:tblStylePr>
    <w:tblStylePr w:type="lastRow">
      <w:rPr>
        <w:b/>
        <w:bCs/>
      </w:rPr>
      <w:tblPr/>
      <w:tcPr>
        <w:tcBorders>
          <w:top w:val="double" w:sz="4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70C0" w:themeColor="accent2"/>
        <w:left w:val="single" w:sz="24" w:space="0" w:color="0070C0" w:themeColor="accent2"/>
        <w:bottom w:val="single" w:sz="24" w:space="0" w:color="0070C0" w:themeColor="accent2"/>
        <w:right w:val="single" w:sz="24" w:space="0" w:color="0070C0" w:themeColor="accent2"/>
      </w:tblBorders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70C0" w:themeColor="accent3"/>
        <w:left w:val="single" w:sz="24" w:space="0" w:color="0070C0" w:themeColor="accent3"/>
        <w:bottom w:val="single" w:sz="24" w:space="0" w:color="0070C0" w:themeColor="accent3"/>
        <w:right w:val="single" w:sz="24" w:space="0" w:color="0070C0" w:themeColor="accent3"/>
      </w:tblBorders>
    </w:tblPr>
    <w:tcPr>
      <w:shd w:val="clear" w:color="auto" w:fill="0070C0" w:themeFill="accent3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4" w:space="0" w:color="0070C0" w:themeColor="accent2"/>
        <w:bottom w:val="single" w:sz="4" w:space="0" w:color="0070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0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4" w:space="0" w:color="0070C0" w:themeColor="accent3"/>
        <w:bottom w:val="single" w:sz="4" w:space="0" w:color="0070C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70C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0053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0C0" w:themeColor="accent2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0C0" w:themeColor="accent2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0C0" w:themeColor="accent2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0C0" w:themeColor="accent2"/>
        </w:tcBorders>
        <w:shd w:val="clear" w:color="auto" w:fill="000000" w:themeFill="background1"/>
      </w:tc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0538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0C0" w:themeColor="accent3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0C0" w:themeColor="accent3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0C0" w:themeColor="accent3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0C0" w:themeColor="accent3"/>
        </w:tcBorders>
        <w:shd w:val="clear" w:color="auto" w:fill="000000" w:themeFill="background1"/>
      </w:tc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000000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9AFF" w:themeColor="accent3" w:themeTint="BF"/>
        <w:left w:val="single" w:sz="8" w:space="0" w:color="109AFF" w:themeColor="accent3" w:themeTint="BF"/>
        <w:bottom w:val="single" w:sz="8" w:space="0" w:color="109AFF" w:themeColor="accent3" w:themeTint="BF"/>
        <w:right w:val="single" w:sz="8" w:space="0" w:color="109AFF" w:themeColor="accent3" w:themeTint="BF"/>
        <w:insideH w:val="single" w:sz="8" w:space="0" w:color="109AFF" w:themeColor="accent3" w:themeTint="BF"/>
        <w:insideV w:val="single" w:sz="8" w:space="0" w:color="109AFF" w:themeColor="accent3" w:themeTint="BF"/>
      </w:tblBorders>
    </w:tblPr>
    <w:tcPr>
      <w:shd w:val="clear" w:color="auto" w:fill="B0D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3" w:themeFillTint="7F"/>
      </w:tcPr>
    </w:tblStylePr>
    <w:tblStylePr w:type="band1Horz">
      <w:tblPr/>
      <w:tcPr>
        <w:shd w:val="clear" w:color="auto" w:fill="60BC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  <w:insideH w:val="single" w:sz="8" w:space="0" w:color="0070C0" w:themeColor="accent3"/>
        <w:insideV w:val="single" w:sz="8" w:space="0" w:color="0070C0" w:themeColor="accent3"/>
      </w:tblBorders>
    </w:tblPr>
    <w:tcPr>
      <w:shd w:val="clear" w:color="auto" w:fill="B0D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3" w:themeFillTint="33"/>
      </w:tcPr>
    </w:tblStylePr>
    <w:tblStylePr w:type="band1Vert">
      <w:tblPr/>
      <w:tcPr>
        <w:shd w:val="clear" w:color="auto" w:fill="60BCFF" w:themeFill="accent3" w:themeFillTint="7F"/>
      </w:tcPr>
    </w:tblStylePr>
    <w:tblStylePr w:type="band1Horz">
      <w:tblPr/>
      <w:tcPr>
        <w:tcBorders>
          <w:insideH w:val="single" w:sz="6" w:space="0" w:color="0070C0" w:themeColor="accent3"/>
          <w:insideV w:val="single" w:sz="6" w:space="0" w:color="0070C0" w:themeColor="accent3"/>
        </w:tcBorders>
        <w:shd w:val="clear" w:color="auto" w:fill="60BCFF" w:themeFill="accent3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80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60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B0DDFF" w:themeFill="accent3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70C0" w:themeFill="accent3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70C0" w:themeFill="accent3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70C0" w:themeFill="accent3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70C0" w:themeFill="accent3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60BCFF" w:themeFill="accent3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60BC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3"/>
        <w:bottom w:val="single" w:sz="8" w:space="0" w:color="0070C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3"/>
          <w:bottom w:val="single" w:sz="8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3"/>
          <w:bottom w:val="single" w:sz="8" w:space="0" w:color="0070C0" w:themeColor="accent3"/>
        </w:tcBorders>
      </w:tcPr>
    </w:tblStylePr>
    <w:tblStylePr w:type="band1Vert">
      <w:tblPr/>
      <w:tcPr>
        <w:shd w:val="clear" w:color="auto" w:fill="B0DDFF" w:themeFill="accent3" w:themeFillTint="3F"/>
      </w:tcPr>
    </w:tblStylePr>
    <w:tblStylePr w:type="band1Horz">
      <w:tblPr/>
      <w:tcPr>
        <w:shd w:val="clear" w:color="auto" w:fill="B0D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3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3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70C0" w:themeColor="accent3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3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9AFF" w:themeColor="accent3" w:themeTint="BF"/>
        <w:left w:val="single" w:sz="8" w:space="0" w:color="109AFF" w:themeColor="accent3" w:themeTint="BF"/>
        <w:bottom w:val="single" w:sz="8" w:space="0" w:color="109AFF" w:themeColor="accent3" w:themeTint="BF"/>
        <w:right w:val="single" w:sz="8" w:space="0" w:color="109AFF" w:themeColor="accent3" w:themeTint="BF"/>
        <w:insideH w:val="single" w:sz="8" w:space="0" w:color="109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109AFF" w:themeColor="accent3" w:themeTint="BF"/>
          <w:left w:val="single" w:sz="8" w:space="0" w:color="109AFF" w:themeColor="accent3" w:themeTint="BF"/>
          <w:bottom w:val="single" w:sz="8" w:space="0" w:color="109AFF" w:themeColor="accent3" w:themeTint="BF"/>
          <w:right w:val="single" w:sz="8" w:space="0" w:color="109AFF" w:themeColor="accent3" w:themeTint="BF"/>
          <w:insideH w:val="nil"/>
          <w:insideV w:val="nil"/>
        </w:tcBorders>
        <w:shd w:val="clear" w:color="auto" w:fill="0070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3" w:themeTint="BF"/>
          <w:left w:val="single" w:sz="8" w:space="0" w:color="109AFF" w:themeColor="accent3" w:themeTint="BF"/>
          <w:bottom w:val="single" w:sz="8" w:space="0" w:color="109AFF" w:themeColor="accent3" w:themeTint="BF"/>
          <w:right w:val="single" w:sz="8" w:space="0" w:color="109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00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0000" w:themeFill="background1"/>
      </w:tc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0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we01\AppData\Roaming\Microsoft\Templates\Organic%20shap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8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70C0"/>
      </a:accent2>
      <a:accent3>
        <a:srgbClr val="0070C0"/>
      </a:accent3>
      <a:accent4>
        <a:srgbClr val="000000"/>
      </a:accent4>
      <a:accent5>
        <a:srgbClr val="000000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0879af-3eba-417a-a55a-ffe6dcd6ca77"/>
    <ds:schemaRef ds:uri="6dc4bcd6-49db-4c07-9060-8acfc67cef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BC7322-48DF-48AE-9E00-47942D17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9F0E8-5F8C-4001-8DA7-36BBE03A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letterhead.dotx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Wesley Errock</dc:creator>
  <cp:lastModifiedBy>Rachel Galbraith</cp:lastModifiedBy>
  <cp:revision>2</cp:revision>
  <dcterms:created xsi:type="dcterms:W3CDTF">2022-02-17T11:38:00Z</dcterms:created>
  <dcterms:modified xsi:type="dcterms:W3CDTF">2022-02-17T11:38:00Z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